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2-2698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06 июн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Профессиональная коллекторская организация «Региональная Служба Взыскан</w:t>
      </w:r>
      <w:r>
        <w:rPr>
          <w:rFonts w:ascii="Times New Roman" w:eastAsia="Times New Roman" w:hAnsi="Times New Roman" w:cs="Times New Roman"/>
          <w:sz w:val="26"/>
          <w:szCs w:val="26"/>
        </w:rPr>
        <w:t>ия» к Бабенко Татьяне Николаевне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Профессиональная коллекторская организация «Региональная Служба Взыскания» к Бабенко Татьяне Николаевне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Бабенко Татьяны Николаевны, </w:t>
      </w:r>
      <w:r>
        <w:rPr>
          <w:rStyle w:val="cat-PassportDatagrp-1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Профессиональная коллекторская организация «Региональная Служба Взыскания», ИНН </w:t>
      </w:r>
      <w:r>
        <w:rPr>
          <w:rStyle w:val="cat-PhoneNumbergrp-15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</w:t>
      </w:r>
      <w:r>
        <w:rPr>
          <w:rFonts w:ascii="Times New Roman" w:eastAsia="Times New Roman" w:hAnsi="Times New Roman" w:cs="Times New Roman"/>
          <w:sz w:val="26"/>
          <w:szCs w:val="26"/>
        </w:rPr>
        <w:t>ть по договору займа № 7422912-1 от 01.10.2020 в сумме 11 605 рублей 03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464 рубля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</w:rPr>
        <w:t>копеек,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 всего взыскать 12 069 (двенадцать тысяч шестьдесят девять) рублей 23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2-2698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9">
    <w:name w:val="cat-PassportData grp-13 rplc-9"/>
    <w:basedOn w:val="DefaultParagraphFont"/>
  </w:style>
  <w:style w:type="character" w:customStyle="1" w:styleId="cat-PhoneNumbergrp-15rplc-13">
    <w:name w:val="cat-PhoneNumber grp-1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